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6"/>
        <w:gridCol w:w="67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też: Tych sześć miar jęczmienia dał mi, bo powiedział mi: Nie pójdziesz z pustymi rękami do swojej teściowej.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2024-05-07T20:39:11Z</dcterms:modified>
</cp:coreProperties>
</file>