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(sobie): Odkryję to przed twym uchem* i powiem: Kup (je) wobec siedzących i wobec starszych mego ludu. Jeśli je chcesz wykupić, wykup, a jeśli nie chce** wykupić, powiedz mi, abym to wiedział, gdyż nie ma oprócz ciebie (bliższego) wykupiciela, a ja jestem po tobie. I odpowiedział: Ja wykupię.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powiadomię cię o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Boaz zwraca się w tej chwili do zgromadzonych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2024-05-03T11:15:10Z</dcterms:modified>
</cp:coreProperties>
</file>