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8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się upijać? Odrzuć od siebie swe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upijać? — przyganił. — Skończ wreszcie z tym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pijana? Wytrzeźwiej od swego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do niej Heli: Długoż będziesz pijaną? wytrzeźwij się z wina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Dokądże pijaną będziesz? Wytrzeźw się trochę od wina, którymeś się upiła!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odezwał się do niej: Dokąd będziesz pijana? Wytrzeźwiej od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Heli: Dopókiż będziesz się zachowywać jak pijana? Wytrzeźwiej ze swego upicia!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Jak długo jeszcze będziesz obnosić się ze swym pijaństwem? Wytrzeźwiej!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„Długo jeszcze będziesz w tym stanie upojenia? Idź wytrzeźwieć gdzie indziej!”.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- Dokądże to będziesz pijana? Wytrzeźwiej najpierw z 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слуга Ілі сказав їй: Доки будеш пяною? Хай мине твоє вино і піди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 do niej powiedział: Jak długo będziesz udawać pijaną? Wytrzeźwiej z twojego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niej Heli: ”Dokąd będziesz się zachowywać jak pijana? Odsuń od siebie wino”.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2024-04-26T18:46:54Z</dcterms:modified>
</cp:coreProperties>
</file>