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3"/>
        <w:gridCol w:w="59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nastawał dzień, gdy Elkana składał ofiary, dawał Peninie, swojej żonie, i wszystkim jej synom i córkom części (z ofiar).*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Ilekroć Elkana składał ofiary, dawał swojej żonie Peninie oraz wszystkim jej synom i córkom części ze składanych ofiar.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nadszedł dzień, w którym Elkana składał ofiarę, dał swojej żonie Peninnie oraz wszystkim jej synom i córkom części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ofiary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 dzień, którego sprawował ofiary Elkana, dał Fenennie, żonie swej, i wszystkim synom jej, i córkom jej, cząstki;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tedy dzień i ofiarował Elkana, i dał Fenennie, żenie swej, i wszystkim synom jej i córkom części,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 Elkana składał ofiarę. Dał wtedy żonie swej, Peninnie, wszystkim jej synom i córkom po części [ze składanej ofiary].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Ilekroć Elkana składał ofiary, dawał Peninnie, swojej żonie i wszystkim jej synom i córkom działy ofiarne.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dniu, w którym Elkana składał ofiarę, dawał po części swojej żonie, Peninnie, i wszystkim jej synom i córkom.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Elkana, po tym jak złożył ofiarę, dał swojej żonie Peninnie, każdemu z jej synów i każdej z jej córek po kawałku mięsa ze zwierzęcia ofiarnego.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dnia, kiedy Elkana składał ofiarę, dawał Peninnie, swej żonie, jak i wszystkim jej synom i córkom części z 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був день і Елкана приніс жертву і дав своїй жінці Феннані і її синам і її дочкам часті.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 więc razy nastał dzień, w którym Elkana ofiarowywał – wydzielał ich cząstki swojej żonie Peninnie oraz wszystkim synom i jej córkom.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nadszedł dzień, gdy Elkana składał ofiarę; i dał porcje Peninnie, swej żonie, oraz wszystkim jej synom i córkom,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7:11-36&lt;/x&gt;; &lt;x&gt;90 2:12-17&lt;/x&gt;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2024-04-26T15:25:24Z</dcterms:modified>
</cp:coreProperties>
</file>