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dzień, gdy Elkana składał ofiary, dawał Peninie, swojej żonie, i wszystkim jej synom i córkom części (z ofiar).*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7:11-36&lt;/x&gt;; &lt;x&gt;90 2:12-17&lt;/x&gt;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2024-04-18T17:59:53Z</dcterms:modified>
</cp:coreProperties>
</file>