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2"/>
        <w:gridCol w:w="58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tymczasem wstała po jedzeniu w Szilo i po piciu – kapłan Heli siedział wtedy na krześle* przy odrzwiach świątyni**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zjedli i wypili w Szilo, Anna wstała. Kapłan Heli siedział w tym czasie na krześle przy odrzwiach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najedli się, i napili w Szilo, Anna wstała. A kapłan Heli siedział na krześle przy odrzwiach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Wstała tedy Anna, gdy się najedli i napili w Sylo; a Heli kapłan siedział na stołku u podwoja kościoła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wstała Anna najadszy się i napiwszy w Silo. A gdy Heli, kapłan, siedział na stołku przede drzwiami kościoła PANSKIEGO,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Szilo skończono jeść i pić, Anna wstała. A kapłan Heli siedział na krześle przed bramą przybytku Pańskiego.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skończyli w Sylo spożywanie i picie, Anna wstała; kapłan Heli zaś siedział na krześle w podwojach świątyni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Szilo skończono jeść i pić, Anna wstała. Kapłan Heli siedział wówczas na krześle przed wejściem do przybytku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skończonym posiłku Anna udała się w stronę wejścia do świątyni JAHWE, gdy tymczasem kapłan Heli siedział na krześle przy progu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zjedzono i wypito w Szilo, Anna wstała - Heli zaś, arcykapłan, siedział wówczas na stołku przy filarze świątyni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того, як зїли вони в Сило, Анна встала, і стала перед Господом, й Ілі священик сидів на сидженню, на порозі Господнього храму.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pewnego razu jedli i pili w Szylo, Hanna wstała; zaś kapłan Eli siedział wtedy na krześle, przy bramie Przybytku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się najedli i napili w Szilo, Anna wstała, a tymczasem kapłan Heli siedział na krześle przy odrzwiach świątyni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tronie.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świątynia, </w:t>
      </w:r>
      <w:r>
        <w:rPr>
          <w:rtl/>
        </w:rPr>
        <w:t>הֵיכַל</w:t>
      </w:r>
      <w:r>
        <w:rPr>
          <w:rtl w:val="0"/>
        </w:rPr>
        <w:t xml:space="preserve"> (hechal), od sumer. egal, czyli: duży dom; w tekstach z Ugarit i Mari określenie to odnosi się też do dużych namiotów.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2024-04-23T14:43:18Z</dcterms:modified>
</cp:coreProperties>
</file>