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do Gibei, oto spotkała go tam gromada proroków i zstąpił na niego Duch Boży,* i prorokował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przyszli do Gibei, spotkała go gromada proroków. Zstąpił tam na niego Duch Boży i 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przybyli na pagórek, spotkała go gromada proroków i spoczął na nim Duch Boży, i prorokował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tam na pagórek, a oto, gromada proroków spotkała się z nim, i odpoczął na nim Duch Boży, i prorokował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pagórek przerzeczony, alić oto gromada proroków przeciwko niemu. I przypadł nań Duch Pański, i prorokował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stamtąd do Gibea, spotkał się z gromadą proroków i opanował go duch Boży. Prorokował też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stamtąd do Gibei i spotkała ich gromada proroków, a duch Boży ogarnął go, i wpadł w ich gronie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stamtąd do Gibea, spotkała go grupa proroków, przeniknął go duch Boży i razem z nimi wpadł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gdy Saul przybył do Gibea, wyszła mu naprzeciw gromada proroków, a jego samego opanował duch Boży i zaczął prorokować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stamtąd do Giba, właśnie gromada proroków wyszła mu naprzeciw, i zstąpił na niego duch Boży, tak że prorokował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приходить до гори, і ось хор пророків на зустріч йому. І прийшов на нього божий дух, і він пророкував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 do owego wzgórza, spotkała go grupa proroków oraz tknął go Duch WIEKUISTEGO, więc wśród nich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stamtąd na wzgórze, a oto wyszła mu na spotkanie grupa proroków; od razu zaczął na niego oddziaływać duch Boży, a on przemówił pośród nich jak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2024-04-29T03:58:04Z</dcterms:modified>
</cp:coreProperties>
</file>