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4"/>
        <w:gridCol w:w="3134"/>
        <w:gridCol w:w="4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prorokować, przyszedł na wzgórze.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 przestał prorokować, udał się na wzgórze.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przestał prorokować, przyszedł na wyżynę.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przestał prorokować, a przyszedł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przestał prorokować, i przyszedł na wyżynę.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przestał prorokować, udał się na wyżynę.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zachwycenie przeminęło, poszedł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uniesienie prorockie ustało, Saul przyszedł na wyżynę,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Saul przestał prorokować, poszedł na wzniesienie kultyczne.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prorokować, powrócił [Saul]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закінчив пророкувати і приходить до 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zaprzestał prorokować, udał się na wyżynę.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przestał przemawiać jako prorok i przybył na wyżynę.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2024-04-29T04:33:23Z</dcterms:modified>
</cp:coreProperties>
</file>