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stryj Saula zapytał: Opowiedz mi, proszę, co wam powiedział Samuel?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2024-04-28T20:59:48Z</dcterms:modified>
</cp:coreProperties>
</file>