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kazał podejść wszystkim plemionom Izraela, wzięte zostało* plemię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Samuel kazał podejść wszystkim plemionom Izraela, los padł na plemię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Samuel kazał zbliżyć się wszystkim pokoleniom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na pokolenie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kazał przystąpić Samuel wszystkim pokoleniom Izraelskim, padł los na pokolenie Benjaminowe.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Samuel wszytkie pokolenia Izrael, i padł los pokolenia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kazał wystąpić wszystkim pokoleniom Izraela i padł los na pokolenie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kazał wystąpić wszystkim plemionom izraelskim, los padł na plemię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kazał wystąpić wszystkim plemionom Izraela, a los wskazał na plemię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kazał podchodzić wszystkim plemionom Izraela. Los padł na plemię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rozkazał zbliżyć się wszystkim pokoleniom izraelskim, los padł na pokolenie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привів всі скипетри Ізраїля, і впав жереб на скипетр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kazał wystąpić wszystkim pokoleniom Israela, i wyśledzone zostało pokolenie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Samuel kazał podejść wszystkim plemionom Izraela i zostało wskazane plemię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Określenie: być wziętym, odnosiło się do jakiejś formy losowania, zob. &lt;x&gt;60 7:1418&lt;/x&gt;; &lt;x&gt;90 14:41-42&lt;/x&gt;; zob. też podział ziemi: &lt;x&gt;60 14:2&lt;/x&gt;;&lt;x&gt;60 18:1-19:51&lt;/x&gt;;&lt;x&gt;60 21:1-45&lt;/x&gt;. W NP ostatnim przypadkiem losowania jest wybór Macieja, &lt;x&gt;510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2024-04-29T06:34:24Z</dcterms:modified>
</cp:coreProperties>
</file>