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kazał podejść wszystkim plemionom Izraela, wzięte zostało* plemię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Określenie: być wziętym, odnosiło się do jakiejś formy losowania, zob. &lt;x&gt;60 7:1418&lt;/x&gt;; &lt;x&gt;90 14:41-42&lt;/x&gt;; zob. też podział ziemi: &lt;x&gt;60 14:2&lt;/x&gt;;&lt;x&gt;60 18:1-19:51&lt;/x&gt;;&lt;x&gt;60 21:1-45&lt;/x&gt;. W NP ostatnim przypadkiem losowania jest wybór Macieja, &lt;x&gt;510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2024-04-29T01:28:27Z</dcterms:modified>
</cp:coreProperties>
</file>