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podejść plemieniu Beniamina według ich rodzin i wzięta została rodzina Matriego,* a potem wzięty został Saul, syn Kisza. Wówczas szukali go, ale nie znaleźli.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Matri, </w:t>
      </w:r>
      <w:r>
        <w:rPr>
          <w:rtl/>
        </w:rPr>
        <w:t>מַטְרִי</w:t>
      </w:r>
      <w:r>
        <w:rPr>
          <w:rtl w:val="0"/>
        </w:rPr>
        <w:t xml:space="preserve"> , hl, gr. Ματταρι, czyli: deszczowy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2024-04-29T01:32:52Z</dcterms:modified>
</cp:coreProperties>
</file>