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pytali JAHWE: Czy przyszedł tu w ogóle ten człowiek? A JAHWE powiedział: Oto ukrył się on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zatem pytali JAHWE: Czy przyszedł tu w ogóle ten człowiek? JAHWE odpowiedział: Tak, lecz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JAHWE znowu: Czy przyjdzie jeszcze ten człowiek? JAHWE odpowiedział: Oto ukrył się wśród tobołów.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pytali się znowu Pana: Przyjdzieli jeszcze sam ten mąż? I odpowiedział Pan: Oto się skrył między 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potym JAHWE, jeśli miał tam przyść. A JAHWE odpowiedział: Oto się skrył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pytali się Pana: Czy ten człowiek tu przybył? Odrzekł Pan: Oto tam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ponownie pytali Pana, czy w ogóle przyszedł tutaj ten mąż. Pan odrzekł: Tak, lecz ukrył się w 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pytali JAHWE: Czy już przybył tutaj ten człowiek? JAHWE odpowiedział: Jest tutaj, lecz ukrył się wśród juków.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Radzili się więc JAHWE: „Czy przyszedł tu ten człowiek?”. A JAHWE odpowiedział: „Tak, schował się pośród taboru”.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zapytali ponownie Jahwe: - Czy przyjdzie tu jeszcze [ten] człowiek? Jahwe odpowiedział: - Oto skrył się pośród taboru.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питав Самуїл ще в Господа: Чи приходить сюди чоловік? І сказав Господь: Ось він сховався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pytali się jeszcze raz WIEKUISTEGO: Czy ten mąż w ogóle tu przybył? A WIEKUISTY odpowiedział: Tak; oto on ukrywa się przy jukach.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raz zapytali JAHWE: ”Czy ten mąż już tu przybył?” Na to JAHWE rzekł: ”Oto schował się wśród tobołów”.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2024-04-29T05:07:06Z</dcterms:modified>
</cp:coreProperties>
</file>