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Zapytają cię o powodzenie* i dadzą ci dwa chleby,** a (ty) weźmiesz je z ich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Zapytają cię o powodzenie, </w:t>
      </w:r>
      <w:r>
        <w:rPr>
          <w:rtl/>
        </w:rPr>
        <w:t>לֹום ־ ׁשָאֲלּו לְָך לְׁשָ</w:t>
      </w:r>
      <w:r>
        <w:rPr>
          <w:rtl w:val="0"/>
        </w:rPr>
        <w:t xml:space="preserve"> , idiom: pozdrowią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dwa chleby, ׁ</w:t>
      </w:r>
      <w:r>
        <w:rPr>
          <w:rtl/>
        </w:rPr>
        <w:t>שְּתֵי־לֶחֶם</w:t>
      </w:r>
      <w:r>
        <w:rPr>
          <w:rtl w:val="0"/>
        </w:rPr>
        <w:t xml:space="preserve"> : wg 4QSam a : pierwociny chleba, </w:t>
      </w:r>
      <w:r>
        <w:rPr>
          <w:rtl/>
        </w:rPr>
        <w:t>נ֯ ופות לחם )ת</w:t>
      </w:r>
      <w:r>
        <w:rPr>
          <w:rtl w:val="0"/>
        </w:rPr>
        <w:t xml:space="preserve"> ; wg G: dwie pierwociny chleba, tj. dwa chleby z pierwszego ziarna, δύο ἀπαρχὰς ἄρτων.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2024-04-29T01:22:46Z</dcterms:modified>
</cp:coreProperties>
</file>