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spełnią się te znaki na tobie, czyń sobie, cokolwiek znajdzie twoja ręka,* ponieważ Bóg jest z 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cokolwiek znajdzie twoja ręka, </w:t>
      </w:r>
      <w:r>
        <w:rPr>
          <w:rtl/>
        </w:rPr>
        <w:t>לְָך אֲׁשֶרּתִמְצָא יָדֶָך עֲׂשֵה</w:t>
      </w:r>
      <w:r>
        <w:rPr>
          <w:rtl w:val="0"/>
        </w:rPr>
        <w:t xml:space="preserve"> , idiom: poczynaj sobie dzielnie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2024-04-29T02:56:03Z</dcterms:modified>
</cp:coreProperties>
</file>