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3"/>
        <w:gridCol w:w="6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(Nachaszowi) zaś mieszkańcy Jabesz powiedzieli: Jutro wyjdziemy do was i róbcie z nami wszystko, co uznacie za słuszne w swoich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2024-04-27T18:17:01Z</dcterms:modified>
</cp:coreProperties>
</file>