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nazajutrz Saul rozdzielił lud na trzy oddziały* i weszli w środek obozu w czasie straży nocnej nad ranem,** i bili Ammonitów aż do skwaru dnia. A ci, którzy ocaleli, rozpierzchli się tak, że nie pozostało u nich nawet dwóch razem.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7:16&lt;/x&gt;; &lt;x&gt;70 9:43&lt;/x&gt;; &lt;x&gt;100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między 2:00 a 6:00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2024-04-28T00:27:38Z</dcterms:modified>
</cp:coreProperties>
</file>