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Chodźcie, idźmy do Gilgal i odnówmy tam (władzę) królewską!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2024-04-28T07:33:23Z</dcterms:modified>
</cp:coreProperties>
</file>