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Nachasz, Ammonita, powiedział do nich: Pod takim (warunkiem) zawrę z wami przymierze,* że wyłupię** u was każde prawe oko i nałożę to jako hańbę na całego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Ammonita Nachasz odpowiedział: Mogę zawrzeć z wami przymierze, ale pod warunkiem, że każdemu z was wybiję prawe oko i pohańbię w ten sposób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Nachasz Ammonita: Zawrę z wami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przymierze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pod warunkiem że każdemu z was wyłupię prawe oko i będzie to hańba dla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rzkł do nich Nahas, Ammończyk: W ten sposób uczynię z wami przymierze, jeźli wyłupię z was każdemu oko prawe, a włożę to obelżenie na wszystkiego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Naas Amonitczyk: W tym z wami uczynię przymierze, że wyłupię wszytkim wam prawe oka, a dam was na pośmiewisko we wszytkim 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 im Nachasz Ammonita: Zawrę z wami przymierze pod warunkiem, że każdemu z was wyłupię prawe oko: tak okryję hańbą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Ammonita Nachasz rzekł do nich: Zawrę z wami przymierze w taki sposób, że każdemu z was wyłupię prawe oko i wyrządzę tym zniewagę całemu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Nachasz Ammonita odpowiedział im: Zawrę z wami przymierze, ale pod warunkiem, że każdemu z was wyłupię prawe oko, okryję w ten sposób hańbą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Nachasz Ammonita odpowiedział: „Zawrę z wami przymierze, ale pod jednym warunkiem: każdemu z was wyłupię prawe oko na znak pogardy dla całego ludu izraelskiego”.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Ammonita Nachasz odpowiedział im: - Pod tym warunkiem zawrę z wami [przymierze], że wam wszystkim wyłupię prawe oko i zawstydzę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них Наас Амманітин: В цьому угоду вкладу з вами, щоб вибрати в кожного з вас праве око, і покладу ганьбу на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Nahasz, Ammonita, odpowiedział: Pod tym warunkiem zawrę z wami umowę, że każdemu z was wyłupię prawe oko, abym tym położył hańbę na całym Israelu.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Nachasz Ammonita powiedział do nich: ”Zawrę je z wami pod tym warunkiem, że każdemu z was wyłupię prawe oko i tak okryję hańbą całego Izraela”.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przymierze : za klk Mss, G S Vg Tg Mss.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Lewe oko skrywało się za tarczą, więc bez prawego oka wojownik był niezdatny do walki. Por. &lt;x&gt;70 16:21&lt;/x&gt;; &lt;x&gt;120 25:7&lt;/x&gt;.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2024-04-28T14:01:38Z</dcterms:modified>
</cp:coreProperties>
</file>