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Jabesz odpowiedzieli: Odwlecz to jednak o siedem dni. Roześlemy posłów po całym Izraelu. Jeśli nikt nas nie zechce wybawić,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 Jabesz odpowiedzieli mu: Daj nam siedem dni na rozesłanie posłańców po wszystkich granicach Izraela. A jeśli nie będzie nikogo, kto by nas uratował, wtedy wyjdziemy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starsi z Jabes: Pozwól nam siedm dni, że roześlemy posły po wszystkich granicach Izraelskich; a jeźli nie będzie, ktoby nas ratował, tedy wynijdziemy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starszy Jabes: Pozwól nam siedm dni, że wyprawiemy posły po wszytkich granicach Izraelowych, a jeśli nie będzie, kto by nas bronił, wynidziemy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z Jabesz dali taką odpowiedź: Zostaw nam siedem dni na rozesłanie posłów po całym kraju izraelskim. Jeśli nie znajdzie się nikt, kto nam pomoże,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starsi z Jabesz: Udziel nam siedem dni zwłoki, a my tymczasem roześlemy posłańców po całym obszarze Izraela, a jeśli nie znajdzie się nikt, kto by nas mógł wyratować,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 Jabesz poprosili go: Zostaw nam siedem dni, a roześlemy posłańców po całym obszarze Izraela. Jeśli nikt nas nie uratuje, to się tobie poddamy.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Jabesz odrzekli: „Daj nam siedem dni zwłoki! My roześlemy posłańców do wszystkich ziem Izraela. Jeśli nikt nam nie przyjdzie z pomocą, wtedy wyjdziemy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starsi z Jabesz: - Daj nam siedem dni czasu, byśmy mogli rozesłać posłów po całym kraju izraelskim; jeśli nie znajdzie się nikt, kto by nam pomógł,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мужі Явіса: Дай нам сім днів, і пішлемо посланців до всіх околиць Ізраїля, якщо не буде того, хто спасає нас, вийдемо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Jabeszu odpowiedzieli: Zostaw nam siedem dni, abyśmy rozesłali posłów po całym dziedzictwie Israela; jeśli nie znajdzie się nikt, kto by nam dopomógł – wtedy do ciebie wyjdziemy.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z Jabesz rzekli do niego: ”Daj nam siedem dni, a roześlemy posłańców po całym terytorium Izraela; i jeśli nie będzie dla nas wybawcy, to wyjdziemy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2024-04-27T15:11:49Z</dcterms:modified>
</cp:coreProperties>
</file>