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Saul przyszedł za bydłem* z pola! I zapytał Saul: Co się stało ludowi, że płacze? Wyłuszczyli mu więc sprawy ludzi z Jabesz.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Użycie det. w sensie dzierżawczym, &lt;x&gt;90 11:5&lt;/x&gt; L; wg G: po poranku, tj. ok. południa (?), μετὰ τὸ πρωι.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2024-04-28T09:23:10Z</dcterms:modified>
</cp:coreProperties>
</file>