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przeglądu zbrojnych w Bezek. Naliczył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i 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ich przeglądu w Bezek — było trzysta tysięcy synów Izraela, a mężczyzn Judy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obliczył je w Bezeku; a było synów Izraelskich trzy kroć sto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w Bezek: i było synów Izraelowych trzy sta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 i było trzysta tysięcy z Izraela i trzydzieści tysięcy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ich przeglądu w Bezek, a było synów izraelskich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ich przeglądu w Bezek. Izraelitów było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w Bezek ich przeglądu: było trzysta tysięcy mężczyzn z Izraela oraz trzydzieści tysięcy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Bezek: Izraelitów stanęło trzysta tysięcy, a mieszkańców Judei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провірив їх Авіезек в Вамі, всіх чоловіків Ізраїля шістьсот тисяч, і сімдесять тисяч мужів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Bezek odbył ich przegląd, było ich trzysta tysięcy Israelitów i trzydzieści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policzył ich w Bezek i synów Izraela było ogółem trzysta tysięcy, a mężów z Judy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2024-04-28T13:06:53Z</dcterms:modified>
</cp:coreProperties>
</file>