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(Saul) dokonał ich przeglądu w Bezek i było synów Izraela trzysta tysięcy,* a Judejczyków trzydzieści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trzysta tysięcy : wg G: sześćset tysięcy, ἑξακοσίας χιλιάδας; Flawiusz: siedemdziesiąt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trzydzieści tysięcy; 4QSam a G Flawiusz: siedemdziesiąt tysięcy, &lt;x&gt;90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2024-04-28T07:03:25Z</dcterms:modified>
</cp:coreProperties>
</file>