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powiedzieli* do przybyłych posłów: Tak powiedzcie mężczyznom** z Jabesz-Gilead: Jutro, gdy nastanie skwar słońca,*** nastąpi dla was wybawienie. A gdy posłowie przyszli i donieśli o tym mieszkańcom Jabesz, ci ucieszyli się!****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przekazali przybyłym posłom: Przekażcie Jabeszytom: Jutro w gorączce dnia zawita do was zwycięstwo! Po przybyciu więc posłów i po przekazaniu tej wieści, w Jabesz zapanowała radość.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posłańcom, którzy przyszli: Tak powiedzcie mieszkańcom Jabesz-Gilead: Jutro, gdy przygrzeje słońce, zostaniecie wybawieni. Posłańcy wrócili więc i oznajmili to mieszkańcom Jabesz, a oni ucieszyli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posłom, którzy byli przyszli: Tak powiedzcie mężom w Jabes Galaad: Jutro będziecie wybawieni, gdy ogrzeje słońce. I wrócili się posłowie, i oznajmili to mężom w Jabes, którzy się uweselili.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posłom, którzy byli przyszli: Tak powiecie mężom, którzy są w Jabes Galaad: Jutro będzie wam wybawienie, gdy się zagrzeje słońce. I przyszli posłowie, i oznajmili mężom Jabes, którzy się uradowali.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do przybyłych posłańców: Donieście mężom z Jabesz w Gileadzie: Jutro w najgorętszej porze dnia nadciągnie dla was pomoc. Posłowie wrócili, a gdy oznajmili to mieszkańcom Jabesz, ci ucieszyli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posłańców, którzy nadeszli: Tak powiedzcie mężom z Jabesz Gileadzkiego: Jutro, gdy nastanie upał, będziecie ocaleni. A gdy posłańcy odeszli i donieśli to Jabeszytom, ci uradowali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oznajmili przybyłym posłańcom: Tak powiecie mieszkańcom Jabesz w Gileadzie: Jutro, gdy słońce będzie przygrzewać, będziecie wybawieni. Posłańcy odeszli więc i opowiedzieli o tym mieszkańcom Jabesz, a ci się uradowali.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zwrócili się do posłańców, którzy przybyli do nich z Jabesz w Gileadzie: „Tak powiedzcie swoim braciom: «Jutro, koło południa, nadejdzie dla was wybawienie»”. Posłańcy przynieśli tę nowinę mieszkańcom Jabesz. Ci bardzo się ucieszyli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Powiedziano więc wysłańcom, którzy przybyli: - Tak powiecie mieszkańcom Jabesz w Gilead: ”Jutro, gdy słońce przygrzeje, przybędzie do was pomoc”. Po powrocie posłowie oznajmili [to] mieszkańcom Jabesz, którzy się uradowali.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сказав послам, що прийшли: Так скажете мужам Явіса: Завтра, як загріє сонце, вам спасіння. І прийшли посли до міста і звіщають мужам Явіса, і вони зраділи.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przybyłych posłów: Tak oświadczcie mężom Jabeszu w Gileadzie: Jutro, gdy słońce stanie w swej sile, nadejdzie do was pomoc! Więc posłowie wrócili, a kiedy oświadczyli to mieszkańcom Jabeszu – ci się ucieszyli.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więc przybyłym posłańcom: ”Tak powiecie mieszkańcom Jabesz w Gileadzie: ʼJutro, gdy przygrzeje słońce, nastąpi wasze wybawienieʼ ”. Przyszli zatem posłańcy i oznajmili to mieszkańcom Jabesz, a ci się rozradowali.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powiedział.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MT lp; w niektórych Mss lm.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gdy nastanie, wg ketiw : ּ</w:t>
      </w:r>
      <w:r>
        <w:rPr>
          <w:rtl/>
        </w:rPr>
        <w:t>בְחֹם</w:t>
      </w:r>
      <w:r>
        <w:rPr>
          <w:rtl w:val="0"/>
        </w:rPr>
        <w:t xml:space="preserve"> ; około (pory) skwaru słońca; wg qere : ּ</w:t>
      </w:r>
      <w:r>
        <w:rPr>
          <w:rtl/>
        </w:rPr>
        <w:t>כְחֹם</w:t>
      </w:r>
      <w:r>
        <w:rPr>
          <w:rtl w:val="0"/>
        </w:rPr>
        <w:t xml:space="preserve"> 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W 4QSam a dodatkowy tekst, z którego można odczytać: </w:t>
      </w:r>
      <w:r>
        <w:rPr>
          <w:rtl/>
        </w:rPr>
        <w:t>ער ( לכם פתחו הש֯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2024-04-28T09:31:59Z</dcterms:modified>
</cp:coreProperties>
</file>