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całego Izraela: Oto wysłuchałem waszego głosu we wszystkim, o czym mi powiedzieliście, i ustanowiłem nad wami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2024-05-04T07:37:55Z</dcterms:modified>
</cp:coreProperties>
</file>