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powiedział do ludu: Nie bójcie się! Wy (wprawdzie) popełniliście to całe zło, lecz nie odstępujcie od (kroczenia) za JAHWE, ale służcie JAHWE z całego swojego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2024-05-04T15:30:33Z</dcterms:modified>
</cp:coreProperties>
</file>