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zatem przedstawił swój plan: Zróbmy tak: Przeprawmy się do nich i pokażmy im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Pójdziemy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oto my idziemy do tych mężów, a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Oto my idziemy do tych mężów. A gdy się im ukażemy,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Teraz obydwaj podejdziemy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rzekł: Dobrze. Oto przeprawimy się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powiedział: Teraz więc się przeprawiamy do tych ludzi, a potem się im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dorzucił: „Zbliżymy się do tych ludzi, niech nas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rzekł: - Przybliżymy się do tych ludzi i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Ось ми переходимо до мужів і надійдемо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powiedział: Oto teraz przejdziemy do tych ludzi i im się ukażemy.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rzekł: ”Oto przedostajemy się do tych mężów i pokażmy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2024-05-05T08:24:11Z</dcterms:modified>
</cp:coreProperties>
</file>