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on ode Mnie i nie wypełnił mojego Słowa. Rozgniewało to Samuela tak, że 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bowiem ode mnie i nie wypełnił mego słowa. I Samuel bardzo się rozgniewał,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postanowił Saula za króla; albowiem odwrócił się odemnie, a słowa mego nie wypełnił, i rozgniewał się bardzo Samuel,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uczynił Saula królem, bo mię opuścił, a słowa mego skutkiem nie wypełnił. I zafrasował się Samuel,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tego, że Saula ustanowiłem królem, gdyż ode mnie odstąpił i nie wypełniał moich przykazań. Smuciło to Samuela, dlatego całą noc 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posadziłem na królestwie, gdyż odwrócił się ode mnie i słowa mojego nie wykonał. Samuela ogarnął gniew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królem, gdyż odwrócił się ode Mnie i nie wykonał Moich nakazów. Zasmuciło to Samuela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mi, że ustanowiłem Saula królem, gdyż odwrócił się ode mnie i nie przestrzega moich nakazów”. Samuel był wstrząśnięty i przez całą noc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Żałuję, że ustanowiłem Saula królem, gdyż odwrócił się ode mnie i nie wykonuje moich rozkazów. Przejął się bardzo Samuel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розкаявся, що зробив царем Саула, бо він відвернувся від Мене і не зберіг моїх слів. І засмутився Самуїл і кричав до Господа цілу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ustanowiłem królem, ponieważ ode Mnie odstąpił, a Moich słów nie spełnił. I martwiło to Samuela, więc całą noc wołał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żałuję, że sprawiłem, by Saul panował jako król, gdyż odwrócił się od podążania za mną i nie wykonał moich słów”. I Samuel się tym dręczył, i wołał do JAHWE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2024-05-02T22:01:56Z</dcterms:modified>
</cp:coreProperties>
</file>