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Filistyn, a idąc, zbliżał się do Dawida, przed nim zaś szedł niosący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2024-05-05T11:33:21Z</dcterms:modified>
</cp:coreProperties>
</file>