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posłał wysłanników do domu Dawida, aby go pilnowali i zabili go rano. Ale Michal, jego żona, doniosła Dawidowi: Jeśli nie ocalisz swojej duszy tej nocy, jutro zostaniesz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2024-04-29T02:08:22Z</dcterms:modified>
</cp:coreProperties>
</file>