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3"/>
        <w:gridCol w:w="6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więc posłał wysłanników (ponownie), by zobaczyli Dawida, i powiedział: Przynieście go do mnie (nawet) w łóżku, by go zabić.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2024-04-29T02:40:49Z</dcterms:modified>
</cp:coreProperties>
</file>