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przekazał mu Jonatan wszystkie te słowa, i przyprowadził Jonatan Dawida do Saula, i był (on) przy nim jak poprzednio.*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poprzednio,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2024-04-28T21:32:00Z</dcterms:modified>
</cp:coreProperties>
</file>