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dotarł do miejsca strzały, którą wypuścił Jonatan, Jonatan zawołał za chłopcem: Czy strzała od ciebie z tamtej strony?*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2024-05-03T04:22:07Z</dcterms:modified>
</cp:coreProperties>
</file>