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powiedział: Miecz Goliata, Filistyna, którego powaliłeś w dolinie Ela* – oto on (leży) zawinięty w szatę za efodem.** Jeśli chcesz go sobie wziąć, to weź, bo nie ma innego oprócz tego. Dawid powiedział: Żaden nie jest taki, jak ten. Daj mi 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odpowiedział: Jest tu miecz Filistyna Goliata, którego zabiłeś w Emek-Ela.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Leży zawinięty w szatę za efodem. Zabierz go, jeśli chcesz. Nic innego tu nie ma. Dawid na to: Żaden miecz nie jest taki, jak ten. Daj mi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wstał więc i uciekł tego dnia przed Saulem, i przybył do Akisza, króla Gat.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wstał Dawid, i uciekł dnia onego przed Saulem, i przyszedł do Achisa, króla Getskiego.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tedy Dawid i uciekł onego dnia przed Saulem, i przyszedł do Achis, króla Get.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odpowiedział: Jest miecz Goliata, Filistyna, którego zabiłeś w Dolinie Terebintu; zawinięty w płaszcz, leży za efodem. Jeśli masz zamiar go wziąć, bierz, bo nic poza tym nie ma z tych rzeczy. Dawid odrzekł: Nie ma od niego lepszego, podaj mi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odrzekł kapłan: Jest tu miecz Goliata, Filistyńczyka, którego położyłeś trupem w dolinie dębów, zawinięty w szatę za efodem. Jeżeli chcesz go sobie wziąć, to weź. Nie ma tu bowiem innego oprócz tego. I rzekł Dawid: Żaden mu nie dorówna, daj mi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odpowiedział: Jest tu miecz Goliata, Filistyna, którego zabiłeś w Dolinie Terebintu. Leży zawinięty w płaszcz za efodem. Jeżeli chcesz go sobie wziąć, to weź. Nie ma tu innego poza nim. Dawid powiedział: Nie ma drugiego takiego jak ten. Daj mi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kapłan odpowiedział: „Jest tu miecz Goliata, Filistyna, którego zabiłeś w Dolinie Terebintu. Jest owinięty w sukno i schowany za efodem. Jeśli chcesz go sobie wziąć, to bierz, bo niczego innego poza nim tutaj nie ma”. Dawid rzekł: „Nie ma nic równie dobrego. Daj mi go!”.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kapłan: - Jest tu miecz Goliata, Filistyna, którego zabiłeś w Dolinie Terebintów, zawinięty w płaszcz, za efodem. Jeśli chcesz go sobie wziąć, bierz! Nie ma tu bowiem innego, tylko ten. Dawid rzekł: - Nie ma lepszego od niego, daj mi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священик: Ось меч Ґоліята чужинця, якого ти побив в долині Іла, і він завинений в одежі, хіба його собі візьмеш, візьми, бо немає тут іншого за вийнятком цього. І сказав Давид: Ось немає такого як він, дай мені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odpowiedział: Miecz Goliatha, Pelisztyna, którego zabiłeś w dolinie Dębów – oto, za efodem, jest zawinięty w chustę. Jeżeli chcesz go zabrać – zabierz, bo innego, oprócz tego, tu nie ma. Zaś Dawid powiedział: Żaden mu nie dorówna! Podaj mi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wstał i tego dnia dalej uciekał przed Saulem, aż w końcu przybył do Achisza, króla Gat.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dolinie Ela, </w:t>
      </w:r>
      <w:r>
        <w:rPr>
          <w:rtl/>
        </w:rPr>
        <w:t>הָאֵלָה עֵמֶק</w:t>
      </w:r>
      <w:r>
        <w:rPr>
          <w:rtl w:val="0"/>
        </w:rPr>
        <w:t xml:space="preserve"> , lub: w Emek-Ela, l. w Dolinie Dębów, l. Terebintów; dolina ciągnie się od pogórza Judy w kierunku Gat i Ekronu.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4QSam b brak det.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17:54&lt;/x&gt;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2024-06-03T04:52:40Z</dcterms:modified>
</cp:coreProperties>
</file>