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3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Akisz powiedział do swoich sług: Oto widzicie człowieka w obłędzie. Dlaczego przyprowadziliście go do mnie?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2024-05-20T22:13:13Z</dcterms:modified>
</cp:coreProperties>
</file>