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Filistyni walczą właśnie z Keilą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plądrują tamtejsze klepiska!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Oto Filistyni zdobywają Keilę i 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powiedziano Dawidowi, mówiąc: Oto, Filistynowie dobywają Ceili, i plondrują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mówiąc: Oto Filistynowie dobywają Ceilę i 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Dawida: Oto Filistyni oblegają Keilę i grabią zboże na klepiskach.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Dawidowi: Oto Filistyńczycy oblegają Keilę i już 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Dawidowi: Oto Filistyni walczą w Keili i rabują zboże z klepisk.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doniósł Dawidowi: „Filistyni oblegają Keilę i rabują zapasy zboża”.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Dawidowi, że Filistyni oblegają Keilę i że 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кажучи: Ось чужинці воюють проти Кеїли, і вони граблять (і) топчуть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Dawidowi, mówiąc: Oto Pelisztini oblegają Keilę oraz plądrują już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Dawidowi: ”Oto Filistyni toczą wojnę z Keilą i już plądrują klepiska”.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2024-04-29T08:52:38Z</dcterms:modified>
</cp:coreProperties>
</file>