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przebywał na pustyni w trudno dostępnych miejscach, przebywał też w górskich miejscach pustyni Zif,* Saul poszukiwał go przez wszystkie te dni, ale Bóg** nie wydał go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chronił się na pustyni, w trudno dostępnych miejscach, między innymi w górzystych okolicach pustyni Zyf. Saul poszukiwał go nieprzerwanie, ale 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wydał go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przebywał na pustyni w miejscach obronnych i pozostał na górze w pustyni Zif. A Saul szukał go przez wszystkie te dni, lecz Bóg nie wydał go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na puszczy w miejscach obronnych, a został na górze w puszczy Zyf. I szukał go Saul po wszystkie dni; lecz nie podał go Bóg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mieszkał na puszczy po miejscach mocnych i mieszkał na górze puszczy Zif, na górze ciemnej; wszakże go Saul szukał po wszytkie dni i nie dał go Bóg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przebywał na pustyni w miejscach niedostępnych, później zamieszkał w górach i na pustyni Zif. Saul zaś szukał go przez cały ten czas, lecz Bóg nie oddał Dawida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tedy Dawid na pustyni, w niedostępnych górskich miejscach na pustyni Zyf, Saul zaś tropił go przez cały czas, lecz Bóg nie wydał go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przebywał na pustyni, w niedostępnych miejscach. Pozostawał też w górskiej krainie na pustyni Zif. Saul tropił go nieustannie, ale Bóg nie wydał go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dotarł do pustyni Zif i schronił się w niedostępnych górskich rejonach pustyni. Saul szukał go dzień po dniu, ale Bóg nie pozwolił, by Dawid wpadł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przebywał na pustym, w okolicy górzystej. Pozostał w górach, na pustym Zif, a Saul ścigał go cały czas, lecz Bóg go nie wydał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сів Давид в пустині в Масеремі в узьких і сів в пустині в горі Зіф в сухій землі і шукав його Саул всі дні, і не передав його Господь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przebywał na puszczy, w miejscach obronnych, zaś potem mieszkał w górach, na puszczy Zyf. Natomiast Saul przez cały czas go szukał, ale Bóg nie poddał go w 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Dawid na pustkowiu w miejscach trudno dostępnych, i mieszkał w górzystym regionie na pustkowiu Zif. A Saul stale go szukał, lecz Bóg nie wydał go w jego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Zif : ok. 8 km na pd wsch od Hebronu.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4QSam b 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2024-04-29T14:23:24Z</dcterms:modified>
</cp:coreProperties>
</file>