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przymierze* ** przed JAHWE, po czym Dawid pozostał w Chorszy, a Jonatan poszedł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w Chorszy.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klkn Mss: swoją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2024-04-29T08:44:00Z</dcterms:modified>
</cp:coreProperties>
</file>