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Zifici* jednak wybrali się do Saula do Gibei z doniesieniem: Czy Dawid nie ukrywa się między nami w trudno dostępnych miejscach w Chorszy, na wzgórzach Chakila, na południe od Jeszimonu?**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z rodzajnikiem: Zifici.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pustyni.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26:1&lt;/x&gt;; &lt;x&gt;230 54:2&lt;/x&gt;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2024-04-29T10:48:03Z</dcterms:modified>
</cp:coreProperties>
</file>