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więc JAHWE: Czy mam pójść i pobić tych Filistynów? A JAHWE odpowiedział Dawidowi: Idź, pobij Filistynów i wybaw Keilę.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2024-04-29T13:36:09Z</dcterms:modified>
</cp:coreProperties>
</file>