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0"/>
        <w:gridCol w:w="168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Błogosławieni jesteście u JAHWE, że zlitowaliście się nade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2024-04-29T13:08:33Z</dcterms:modified>
</cp:coreProperties>
</file>