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ustalcie coś więcej, dowiedzcie się i wypatrzcie* jego miejsce, gdzie bywa jego noga, kto widział go tam, ponieważ powiedziano mi, że jest on bardzo przebiegły!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ustalcie coś więcej, dowiedzcie się dokładnie, gdzie przebywa, którędy się przemieszcza i z kim się spotyka, bo powiedziano mi, że jest bardzo przebiegły!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przygotujcie się pilnie; dowiedzcie się, kto go tam widział, i wypatrzcie miejsce, w którym przebywa. Mówiono bowiem, że postępuje bardzo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proszę, a starajcie się tem pilniej; wywiedzcie się, a wyszpiegujcie to miejsce jego, gdzie się obraca. Kto go tam widział? bo mi powiadano, że sobie bardzo chytrze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idźcie, proszę, a gotujcie pilniej i czyńcie dworniej, i wyszpiegujcie miejsce, gdzie jest noga jego, abo kto go tam widział, bo myśli o mnie, że nań chytrze się zasadzam.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sprawdźcie ponownie, wypatrujcie, gdzie przebywa, kto go tam widział, mówiono mi bowiem, że postępuje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pilnujcie nadal, dowiedzcie się i wypatrzcie to miejsce, gdzie stąpa jego noga, czy go tam kto widział, gdyż powiedziano mi, że na pewno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i jeszcze się upewnijcie. Dowiedzcie się i wypatrzcie miejsce, na którym stanęła jego stopa, i kto go tam widział. Mówiono mi bowiem, że jest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sprawdźcie te wiadomości, obserwujcie dokładnie miejsce, gdzie się znajduje, i dowiedzcie się, kto go odwiedza! Mówiono mi bowiem, że jest to ktoś bardzo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więc, upewnijcie się jeszcze, dowiadujcie się i odszukajcie miejsca, gdzie się jego stopa zatrzymała i kto go tam widział; powiedziano mi bowiem, że postępuje on bardzo przemyślnie.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і ще підготовіть, і пізнайте його місце, де буде його нога, скоро, там де ви сказали, щоб часом не ухитрився.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pilnujcie dalej oraz dowiedzcie się o miejscu, w którym się obraca, kto go tam widział; bowiem mi powiedziano, że bardzo chytrze sobie poczyna.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proszę, nie ustawajcie jeszcze, lecz sprawdźcie i wypatrzcie miejsce, gdzie przebywa jego stopa – ktokolwiek go tam widział – mówiono mi bowiem, że jest on naprawdę przebiegły.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wypatrzcie : wg G: szybko, ἐν τάχει.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2024-04-29T13:30:21Z</dcterms:modified>
</cp:coreProperties>
</file>