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ze swoimi ludźmi do Keili, walczył z Filistynami, uprowadził ich stada i zadał im wielką klęskę. Tak Dawid wybawił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swoimi ludźmi do Keili, podjął walkę z Filistynami, uprowadził ich stada i zadał im poważną klęskę. W ten sposób przyniósł mieszkańcom Keili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swoimi ludźmi do Keili, walczył z Filistynami, uprowadził ich stada i zadał im wielką klęskę. Tak Dawid wybawił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i mężowie jego do Ceili, i walczył z Filistynami, i zabrał bydła ich, i poraził ich porażką wielką, i wybawił Dawid obywatele Ceili.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i mężowie jego do Ceili i walczył z Filistyny, i zapędził bydła ich, i poraził je porażką wielką: i wybawił Dawid mieszczany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swymi ludźmi w kierunku Keili, uderzył na Filistynów, uprowadzając ich trzody i zadając im wielką klęskę. Tak wyzwolił Dawid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swoimi wojownikami do Keili, stoczył bitwę z Filistyńczykami, uprowadził ich stada i zadał im wielką klęskę. Tak Dawid oswobodził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wraz ze swoimi ludźmi wyruszył do Keili i walczył przeciw Filistynom. Uprowadził ich stada i zadał im wielką klęskę. W ten sposób Dawid oswobodził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jego ludzie do Keili i pobili Filistynów. Dawid zadał im wielką klęskę i zabrał ich trzody. W ten sposób Dawid ocalił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swymi ludźmi do Keili i uderzył na Filistynów: uprowadził ich stada i zadał im wielką klęskę. W ten to sposób ocalił Dawid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мужі, що з ним, до Кеїли і воювали проти чужинців, і вони втекли з перед його лиця, і він забрав їхню скотину і побив їх великою карою, і Давид спас тих, що жили в Кеїлі.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wyruszył wraz ze swoimi ludźmi do Keili i uderzył na Pelisztynów, uprowadził ich stada oraz zadał im wielką klęskę. Tak Dawid wyzwolił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swymi ludźmi do Keili i walczył z Filistynami, i uszedł z ich dobytkiem, urządziwszy im wielką rzeź; i Dawid został wybawcą mieszkańców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2024-04-29T09:39:54Z</dcterms:modified>
</cp:coreProperties>
</file>