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więc ze swoimi ludźmi do Keili, walczył z Filistynami, uprowadził ich stada i zadał im wielką klęskę. Tak Dawid wybawił mieszkańców Keili.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2024-04-29T09:57:24Z</dcterms:modified>
</cp:coreProperties>
</file>