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zmobilizował całe swoje wojsko, aby wyruszyć do Keili i okrążyć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cały lud na wojnę, by wyruszyć do Keili i oblegać Dawida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Saul wszystek lud, aby szedł na wojnę do Ceili, i obległ Dawida, i męże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Saul wszytkiemu ludu, aby szli na wojnę do Ceile i obiegli Dawida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cały lud na wojnę, 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Saul cały lud pod broń, aby wyruszyli do Keili i oblegli Dawida i 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następnie cały lud na wojnę, aby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całą armię i wyruszył do Keili, aby otoczyć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więc Saul cały naród do walki, by iść do Keili i oblegać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всьому народові зійти на війну до Кеїли, окружити Давида і його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zwołał cały lud na wojnę, by zeszli przeciwko Keili oraz oblegali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zwołał cały lud na wojnę, by wyruszyć do Keili i oblegać Dawida oraz 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2024-04-29T14:05:16Z</dcterms:modified>
</cp:coreProperties>
</file>