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Saula: Dlaczego słuchasz ludzkich słów głoszących: Oto Dawid szuka twojej 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2024-04-27T18:04:14Z</dcterms:modified>
</cp:coreProperties>
</file>