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mój ojcze, tylko zobacz skraj swojego płaszcza w mojej ręce, bo przez to, że uciąłem (jedynie) skraj twojego płaszcza, nie zabiłem ciebie, przekonaj się i zobacz, że nie ma w mojej ręce niegodziwości ani nieprawości, ani nie zgrzeszyłem przeciw tobie, ty natomiast zasadzasz się na moją duszę, aby (mi)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2024-04-27T18:55:26Z</dcterms:modified>
</cp:coreProperties>
</file>