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pomści mnie na tobie,* moja ręka natomiast nie będzie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rozsądzi między mną a tobą i niech pomści się za mnie na tobie, ale moja ręka nie podniesie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starodawne przysłowie: Od niegodziwych pochodzi niegodziwość, ale nie podniosę swojej ręki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rozsądzi Pan między mną i między tobą, a niech się zemści Pan krzywdy mojej nad tobą; lecz ręka moja nie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rozsądzi JAHWE między mną a tobą, a niech się krzywdy mojej JAHWE pomści nad tobą: a ręka moja niech nie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głosi starożytne przysłowie: Od złych zło pochodzi, ręka moja nie zwróci się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rozsądzi między mną a między tobą i niech ci odpłaci Pan za mnie, lecz ręka moja nie podniesie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między mną a tobą i niech JAHWE za mnie zemści się na tobie! Lecz nie podniosę na ciebie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będzie sędzią między mną a tobą! Niech cię JAHWE ukarze za zło, któreś mi wyrządził, ale mojej ręki nie podniosę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rozsądzi pomiędzy mną a tobą, i niech pomści mnie Jahwe na tobie! Ja jednak nie podniosę mej ręki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судить Господь між мною і тобою, і хай Господь розсудить між мною і тобою. І моя рука не буде на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rozsądzi pomiędzy mną, a tobą! Niech nad tobą pomści się za mnie WIEKUISTY! Lecz moja ręka nie zwróci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przysłowie starożytnych: ʼOd niegodziwych wyjdzie niegodziwośćʼ, ale moja ręka cię nie 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2024-04-28T15:31:55Z</dcterms:modified>
</cp:coreProperties>
</file>