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więc JAHWE będzie sędzią i rozsądzi między mną a tobą, niech zobaczy i ujmie się w mej sprawie, i słusznie (wyrwie) mnie z twojej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niech JAHWE będzie sędzią i rozsądzi między mną a tobą! Niech sam przyjrzy się i ujmie się w mej sprawie, i zgodnie ze słusznością wyrwie mnie z twej ręki!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kiedy Dawid przestał mówić te słowa do Saula, Saul zawołał: Czy to jest twój głos, synu mój, Dawidzie? I Saul podniósł swój głos, i zapłakał.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Niechże będzie Pan sędzią, a niech rozsądzi między mną i między tobą, a niech obaczy i rozejmie przą moję, a niech mię wyswobodzi z ręki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JAHWE będzie sędzim a niech rozsądzi między mną a tobą, a niech obaczy i osądzi sprawę moję, a niech mię wyrwie z ręki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Dawid przestał tak mówić do Saula, Saul zawołał: Czy to twój głos, synu mój, Dawidzie? I zaczął Saul głośno płakać.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tedy Pan będzie sędzią i rozsądzi między mną a między tobą, niech zobaczy i ujmie się za sprawą moją, i odda mi sprawiedliwość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więc JAHWE będzie sędzią i rozstrzygnie między mną a tobą! Niech zobaczy, niech podejmie się mojej sprawy i niech mnie ochroni przed twoją mocą.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JAHWE będzie sędzią między mną a tobą! Niech On zbada i rozstrzygnie moją sprawę i wybawi mnie z twoich rąk!”.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więc Jahwe będzie rozjemcą i sędzią pomiędzy mną i pomiędzy tobą! Niech On rozpatrzy i obroni mą sprawę i niech mi odda sprawiedliwość w sporze z tobą!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Господь буде суддею і розсудить між мною і між тобою. Хай бачить Господь і судить мій суд і відсудить мені з твоєї руки.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zatem WIEKUISTY będzie sędzią; niech rozsądzi pomiędzy mną, a tobą; niech spojrzy i poprowadzi moją sprawę oraz niech mnie obroni przed tobą!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Dawid skończył wypowiadać do Saula te słowa, Saul odezwał się: ”Czy to twój głos, synu mój, Dawidzie?” I podniósłszy swój głos, Saul zaczął płakać.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2024-04-27T23:38:46Z</dcterms:modified>
</cp:coreProperties>
</file>