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wypowiadać te słowa do Saula, Saul powiedział: Czy to twój głos, mój synu, Dawidzie? Po czym Saul podniósł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skończył, Saul zapytał: Czy to twój głos, mój synu, Dawidzie? Po czym 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Dawida: Jesteś sprawiedliwszy ode mnie, bo oddałeś mi dobrem, a ja tobie oddałem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Dawid mówić słów tych do Saula, rzekł Saul: A twójże to głos, synu mój Dawidzie? I podniósłszy Saul głos swój,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Dawid mówiąc mowy takie do Saula, rzekł Saul: A twójże to głos, Dawidzie, synu mój? I podniósł Saul swój głos, i 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Dawida: Tyś sprawiedliwszy ode mnie, gdyż odpłaciłeś mi dobrem, podczas gdy ja odpłaciłem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swoje przemówienie do Saula, rzekł Saul: Czy to twój głos, synu mój, Dawidzie? I wybuchnął głośnym płaczem,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przemawiać do Saula, Saul odpowiedział: Czy to twój głos, mój synu, Dawidzie?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tę mowę, Saul zapytał: „Czy to jest twój głos, mój synu, Dawidzie?” i 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mówić te słowa do Saula, Saul zapytał: - Czy jest to twój głos, synu mój, Dawidzie? I zaczął Saul płakać głośno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Давид, говорячи до Саула, закінчив ці слова, і сказав Саул: Чи це твій голос сину Давиде? І Саул підняв свій голос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przestał przemawiać tymi słowami do Saula, Saul zawołał: Czyż to nie twój głos, mój synu Dawidzie? Po czym Saul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Dawida: ”Jesteś bardziej prawy niż ja, bo ty wyświadczyłeś mi dobroć a ja wyrządziłem ci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2024-04-28T09:33:47Z</dcterms:modified>
</cp:coreProperties>
</file>